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Style w:val="cat-UserDefinedgrp-36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1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00:45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r>
        <w:rPr>
          <w:rStyle w:val="cat-UserDefinedgrp-38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имеющим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регистрационный знак </w:t>
      </w:r>
      <w:r>
        <w:rPr>
          <w:rStyle w:val="cat-UserDefinedgrp-40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если такие действия не содержат уголовно наказуемого деяния, чем нарушил п.2.7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подтвердил изложенное в протоколе об административном правонарушении, вину признал.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вонарушении </w:t>
      </w:r>
      <w:r>
        <w:rPr>
          <w:rStyle w:val="cat-UserDefinedgrp-41rplc-2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портным средством </w:t>
      </w:r>
      <w:r>
        <w:rPr>
          <w:rStyle w:val="cat-UserDefinedgrp-42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 </w:t>
      </w:r>
      <w:r>
        <w:rPr>
          <w:rStyle w:val="cat-UserDefinedgrp-43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 в котором зафиксированы показания прибора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Драгер»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наличии абсолютного этилового спирта в выдыхаемом воздухе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0,40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опьянения, с 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 и указал о согласии с результатом освидетельствования;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задержании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Style w:val="cat-UserDefinedgrp-44rplc-3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ДПС Госавтоинспекции УМВД России по г. Сургуту от </w:t>
      </w:r>
      <w:r>
        <w:rPr>
          <w:rStyle w:val="cat-UserDefinedgrp-45rplc-4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ИАЗ ОБ ДПС Госавтоинспекции УМВД России по г. Сургуту от </w:t>
      </w:r>
      <w:r>
        <w:rPr>
          <w:rStyle w:val="cat-UserDefinedgrp-45rplc-4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ходимым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Репешко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6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</w:t>
      </w:r>
      <w:r>
        <w:rPr>
          <w:rStyle w:val="cat-UserDefinedgrp-48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</w:t>
      </w:r>
      <w:r>
        <w:rPr>
          <w:rStyle w:val="cat-UserDefinedgrp-47rplc-5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40102810245370000007, расчетный счет 03100643000000018700, в РКЦ г. Ханты-Мансийска, БИК 007162163, ОКТМО 71876000, ИНН 8601010390, КПП 860101001, КБК 188 116 </w:t>
      </w:r>
      <w:r>
        <w:rPr>
          <w:rFonts w:ascii="Times New Roman" w:eastAsia="Times New Roman" w:hAnsi="Times New Roman" w:cs="Times New Roman"/>
          <w:sz w:val="28"/>
          <w:szCs w:val="28"/>
        </w:rPr>
        <w:t>01123010001140 УИН 18810486230320025838,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9rplc-6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1408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0">
    <w:name w:val="cat-UserDefined grp-36 rplc-0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UserDefinedgrp-12rplc-17">
    <w:name w:val="cat-UserDefined grp-12 rplc-17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40rplc-26">
    <w:name w:val="cat-UserDefined grp-40 rplc-26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UserDefinedgrp-42rplc-31">
    <w:name w:val="cat-UserDefined grp-42 rplc-31"/>
    <w:basedOn w:val="DefaultParagraphFont"/>
  </w:style>
  <w:style w:type="character" w:customStyle="1" w:styleId="cat-UserDefinedgrp-43rplc-34">
    <w:name w:val="cat-UserDefined grp-43 rplc-34"/>
    <w:basedOn w:val="DefaultParagraphFont"/>
  </w:style>
  <w:style w:type="character" w:customStyle="1" w:styleId="cat-UserDefinedgrp-44rplc-38">
    <w:name w:val="cat-UserDefined grp-44 rplc-38"/>
    <w:basedOn w:val="DefaultParagraphFont"/>
  </w:style>
  <w:style w:type="character" w:customStyle="1" w:styleId="cat-UserDefinedgrp-45rplc-42">
    <w:name w:val="cat-UserDefined grp-45 rplc-42"/>
    <w:basedOn w:val="DefaultParagraphFont"/>
  </w:style>
  <w:style w:type="character" w:customStyle="1" w:styleId="cat-UserDefinedgrp-45rplc-45">
    <w:name w:val="cat-UserDefined grp-45 rplc-45"/>
    <w:basedOn w:val="DefaultParagraphFont"/>
  </w:style>
  <w:style w:type="character" w:customStyle="1" w:styleId="cat-UserDefinedgrp-46rplc-51">
    <w:name w:val="cat-UserDefined grp-46 rplc-51"/>
    <w:basedOn w:val="DefaultParagraphFont"/>
  </w:style>
  <w:style w:type="character" w:customStyle="1" w:styleId="cat-UserDefinedgrp-48rplc-52">
    <w:name w:val="cat-UserDefined grp-48 rplc-52"/>
    <w:basedOn w:val="DefaultParagraphFont"/>
  </w:style>
  <w:style w:type="character" w:customStyle="1" w:styleId="cat-UserDefinedgrp-47rplc-54">
    <w:name w:val="cat-UserDefined grp-47 rplc-54"/>
    <w:basedOn w:val="DefaultParagraphFont"/>
  </w:style>
  <w:style w:type="character" w:customStyle="1" w:styleId="cat-UserDefinedgrp-49rplc-66">
    <w:name w:val="cat-UserDefined grp-49 rplc-66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26FF-890C-48EA-B410-1C540A9468B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